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52" w:rsidRDefault="005C4C52" w:rsidP="005C4C52">
      <w:pPr>
        <w:pStyle w:val="Standard"/>
        <w:tabs>
          <w:tab w:val="left" w:pos="5571"/>
        </w:tabs>
        <w:ind w:left="4956" w:hanging="4530"/>
        <w:jc w:val="both"/>
        <w:rPr>
          <w:b/>
          <w:bCs/>
          <w:sz w:val="18"/>
          <w:szCs w:val="18"/>
        </w:rPr>
      </w:pPr>
    </w:p>
    <w:p w:rsidR="000054FF" w:rsidRDefault="00911E31" w:rsidP="005C4C5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64527">
        <w:rPr>
          <w:rFonts w:ascii="Arial" w:hAnsi="Arial" w:cs="Arial"/>
          <w:b/>
          <w:bCs/>
          <w:sz w:val="22"/>
          <w:szCs w:val="22"/>
        </w:rPr>
        <w:t>3</w:t>
      </w:r>
    </w:p>
    <w:p w:rsidR="005C4C52" w:rsidRDefault="000054FF" w:rsidP="005C4C5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wniosku o przyznanie bonu na zasiedlenie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pStyle w:val="Nagwek8"/>
        <w:numPr>
          <w:ilvl w:val="7"/>
          <w:numId w:val="1"/>
        </w:num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pStyle w:val="Nagwek8"/>
        <w:numPr>
          <w:ilvl w:val="7"/>
          <w:numId w:val="1"/>
        </w:num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  <w:r w:rsidR="000E149F">
        <w:rPr>
          <w:rFonts w:ascii="Arial" w:hAnsi="Arial" w:cs="Arial"/>
          <w:sz w:val="22"/>
          <w:szCs w:val="22"/>
        </w:rPr>
        <w:t xml:space="preserve"> poręczyciela</w:t>
      </w:r>
      <w:bookmarkStart w:id="0" w:name="_GoBack"/>
      <w:bookmarkEnd w:id="0"/>
    </w:p>
    <w:p w:rsidR="005C4C52" w:rsidRDefault="005C4C52" w:rsidP="005C4C52">
      <w:pPr>
        <w:pStyle w:val="Nagwek8"/>
        <w:numPr>
          <w:ilvl w:val="7"/>
          <w:numId w:val="1"/>
        </w:num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wspólności majątkowej małżeńskiej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Pouczony o odpowiedzialności karnej za składanie nieprawdziwych danych niniejsze oświadczenie składam zgodnie z prawdą, art. 233 kk.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numPr>
          <w:ilvl w:val="0"/>
          <w:numId w:val="2"/>
        </w:numPr>
        <w:tabs>
          <w:tab w:val="left" w:pos="643"/>
        </w:tabs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Pozostaję w związku małżeńskim*</w:t>
      </w:r>
    </w:p>
    <w:p w:rsidR="005C4C52" w:rsidRDefault="005C4C52" w:rsidP="005C4C52">
      <w:pPr>
        <w:numPr>
          <w:ilvl w:val="0"/>
          <w:numId w:val="2"/>
        </w:numPr>
        <w:tabs>
          <w:tab w:val="left" w:pos="643"/>
        </w:tabs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Pozostaję  w ustawowej wspólności małżeńskiej majątkowej*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 ............................................................................................................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(  imię i nazwisko współmałżonka )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.........................................................................................................................................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(  adres zamieszkania współmałżonka  )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Posiadam rozdzielność majątkową z  ..........................................................*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( imię i nazwisko współmałżonka )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 umowa, orzeczenie sądu w załączeniu.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4. Nie pozostaję w związku małżeńskim, stan cywilny*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panna / kawaler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wdowa / wdowiec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rozwiedziona / rozwiedziony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....................................................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( podpis Wnioskodawcy )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5C4C52" w:rsidRDefault="005C4C52" w:rsidP="005C4C52">
      <w:pPr>
        <w:pStyle w:val="WW-Tekstpodstawowy2"/>
        <w:numPr>
          <w:ilvl w:val="0"/>
          <w:numId w:val="3"/>
        </w:numPr>
        <w:tabs>
          <w:tab w:val="left" w:pos="930"/>
        </w:tabs>
        <w:ind w:left="9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kserokopia umowy, orzeczenia sądu, aktu zgonu</w:t>
      </w:r>
    </w:p>
    <w:p w:rsidR="005C4C52" w:rsidRDefault="005C4C52" w:rsidP="005C4C52">
      <w:pPr>
        <w:ind w:left="6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Oryginał do wglądu.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 niepotrzebne skreślić</w:t>
      </w:r>
    </w:p>
    <w:p w:rsidR="005C4C52" w:rsidRDefault="005C4C52" w:rsidP="005C4C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/>
    <w:p w:rsidR="00233402" w:rsidRDefault="00233402"/>
    <w:sectPr w:rsidR="0023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645"/>
        </w:tabs>
        <w:ind w:left="645" w:hanging="645"/>
      </w:pPr>
      <w:rPr>
        <w:rFonts w:ascii="StarSymbol" w:hAnsi="StarSymbol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pStyle w:val="Nagwek8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52"/>
    <w:rsid w:val="000054FF"/>
    <w:rsid w:val="000E149F"/>
    <w:rsid w:val="00233402"/>
    <w:rsid w:val="00264527"/>
    <w:rsid w:val="005C4C52"/>
    <w:rsid w:val="005F44BB"/>
    <w:rsid w:val="0091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40FB0-5F05-49A1-ADE1-F65CDBB0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C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C4C52"/>
    <w:pPr>
      <w:keepNext/>
      <w:numPr>
        <w:ilvl w:val="7"/>
        <w:numId w:val="2"/>
      </w:numPr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5C4C5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WW-Tekstpodstawowy2">
    <w:name w:val="WW-Tekst podstawowy 2"/>
    <w:basedOn w:val="Normalny"/>
    <w:rsid w:val="005C4C52"/>
    <w:rPr>
      <w:sz w:val="24"/>
    </w:rPr>
  </w:style>
  <w:style w:type="paragraph" w:customStyle="1" w:styleId="Standard">
    <w:name w:val="Standard"/>
    <w:rsid w:val="005C4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5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Smoleńska2</dc:creator>
  <cp:keywords/>
  <dc:description/>
  <cp:lastModifiedBy>Anna Mróz</cp:lastModifiedBy>
  <cp:revision>3</cp:revision>
  <cp:lastPrinted>2021-02-18T08:43:00Z</cp:lastPrinted>
  <dcterms:created xsi:type="dcterms:W3CDTF">2021-02-18T10:42:00Z</dcterms:created>
  <dcterms:modified xsi:type="dcterms:W3CDTF">2021-02-18T11:38:00Z</dcterms:modified>
</cp:coreProperties>
</file>