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52" w:rsidRDefault="005C4C52" w:rsidP="005C4C52">
      <w:pPr>
        <w:pStyle w:val="Standard"/>
        <w:tabs>
          <w:tab w:val="left" w:pos="5571"/>
        </w:tabs>
        <w:ind w:left="4956" w:hanging="4530"/>
        <w:jc w:val="both"/>
        <w:rPr>
          <w:b/>
          <w:bCs/>
          <w:sz w:val="18"/>
          <w:szCs w:val="18"/>
        </w:rPr>
      </w:pPr>
    </w:p>
    <w:p w:rsidR="000054FF" w:rsidRDefault="00911E31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64527">
        <w:rPr>
          <w:rFonts w:ascii="Arial" w:hAnsi="Arial" w:cs="Arial"/>
          <w:b/>
          <w:bCs/>
          <w:sz w:val="22"/>
          <w:szCs w:val="22"/>
        </w:rPr>
        <w:t>3</w:t>
      </w:r>
    </w:p>
    <w:p w:rsidR="005C4C52" w:rsidRDefault="000054FF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wniosku o przyznanie bonu na zasiedlenie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0E149F">
        <w:rPr>
          <w:rFonts w:ascii="Arial" w:hAnsi="Arial" w:cs="Arial"/>
          <w:sz w:val="22"/>
          <w:szCs w:val="22"/>
        </w:rPr>
        <w:t xml:space="preserve"> poręczyciela</w:t>
      </w: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wspólności majątkowej małżeńskiej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Pouczony o odpowiedzialności karnej za składanie nieprawdziwych danych niniejsze oświadczenie składam zgodnie z prawdą, art. 233 kk.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w związku małżeńskim*</w:t>
      </w: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 w ustawowej wspólności małżeńskiej majątkowej*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  imię i nazwisko współmałżonka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618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(  adres zamieszk</w:t>
      </w:r>
      <w:r w:rsidR="00FB6181">
        <w:rPr>
          <w:rFonts w:ascii="Arial" w:hAnsi="Arial" w:cs="Arial"/>
          <w:sz w:val="22"/>
          <w:szCs w:val="22"/>
        </w:rPr>
        <w:t xml:space="preserve">ania współmałżonka , seria i </w:t>
      </w:r>
      <w:bookmarkStart w:id="0" w:name="_GoBack"/>
      <w:bookmarkEnd w:id="0"/>
      <w:r w:rsidR="00FB6181">
        <w:rPr>
          <w:rFonts w:ascii="Arial" w:hAnsi="Arial" w:cs="Arial"/>
          <w:sz w:val="22"/>
          <w:szCs w:val="22"/>
        </w:rPr>
        <w:t>nr dowodu osobistego, data i miejsca wydania)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Posiadam rozdzielność majątkową z  ..........................................................*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( imię i nazwisko współmałżonka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umowa, orzeczenie sądu w załączeniu.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Nie pozostaję w związku małżeńskim, stan cywilny*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panna / kawaler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wdowa / wdowiec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rozwiedziona / rozwiedziony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....................................................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 podpis </w:t>
      </w:r>
      <w:r w:rsidR="009D1BDC">
        <w:rPr>
          <w:rFonts w:ascii="Arial" w:hAnsi="Arial" w:cs="Arial"/>
          <w:sz w:val="22"/>
          <w:szCs w:val="22"/>
        </w:rPr>
        <w:t>poręczyciela</w:t>
      </w:r>
      <w:r>
        <w:rPr>
          <w:rFonts w:ascii="Arial" w:hAnsi="Arial" w:cs="Arial"/>
          <w:sz w:val="22"/>
          <w:szCs w:val="22"/>
        </w:rPr>
        <w:t xml:space="preserve">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5C4C52" w:rsidRDefault="005C4C52" w:rsidP="005C4C52">
      <w:pPr>
        <w:pStyle w:val="WW-Tekstpodstawowy2"/>
        <w:numPr>
          <w:ilvl w:val="0"/>
          <w:numId w:val="3"/>
        </w:numPr>
        <w:tabs>
          <w:tab w:val="left" w:pos="930"/>
        </w:tabs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umowy, orzeczenia sądu, aktu zgonu</w:t>
      </w:r>
    </w:p>
    <w:p w:rsidR="005C4C52" w:rsidRDefault="005C4C52" w:rsidP="005C4C52">
      <w:pPr>
        <w:ind w:left="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do wglądu.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niepotrzebne skreślić</w:t>
      </w: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/>
    <w:p w:rsidR="00233402" w:rsidRDefault="00233402"/>
    <w:sectPr w:rsidR="0023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StarSymbol" w:hAnsi="Star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pStyle w:val="Nagwek8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2"/>
    <w:rsid w:val="000054FF"/>
    <w:rsid w:val="000E149F"/>
    <w:rsid w:val="00233402"/>
    <w:rsid w:val="00264527"/>
    <w:rsid w:val="005C4C52"/>
    <w:rsid w:val="005F44BB"/>
    <w:rsid w:val="00911E31"/>
    <w:rsid w:val="009D1BDC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FB0-5F05-49A1-ADE1-F65CDBB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4C52"/>
    <w:pPr>
      <w:keepNext/>
      <w:numPr>
        <w:ilvl w:val="7"/>
        <w:numId w:val="2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C4C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5C4C52"/>
    <w:rPr>
      <w:sz w:val="24"/>
    </w:rPr>
  </w:style>
  <w:style w:type="paragraph" w:customStyle="1" w:styleId="Standard">
    <w:name w:val="Standard"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Smoleńska2</dc:creator>
  <cp:keywords/>
  <dc:description/>
  <cp:lastModifiedBy>Anna Mróz</cp:lastModifiedBy>
  <cp:revision>5</cp:revision>
  <cp:lastPrinted>2021-02-18T08:43:00Z</cp:lastPrinted>
  <dcterms:created xsi:type="dcterms:W3CDTF">2021-02-18T10:42:00Z</dcterms:created>
  <dcterms:modified xsi:type="dcterms:W3CDTF">2021-12-07T12:35:00Z</dcterms:modified>
</cp:coreProperties>
</file>