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52" w:rsidRDefault="005C4C52" w:rsidP="005C4C52">
      <w:pPr>
        <w:pStyle w:val="Standard"/>
        <w:tabs>
          <w:tab w:val="left" w:pos="5571"/>
        </w:tabs>
        <w:ind w:left="4956" w:hanging="4530"/>
        <w:jc w:val="both"/>
        <w:rPr>
          <w:b/>
          <w:bCs/>
          <w:sz w:val="18"/>
          <w:szCs w:val="18"/>
        </w:rPr>
      </w:pPr>
    </w:p>
    <w:p w:rsidR="000054FF" w:rsidRDefault="00911E31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64527">
        <w:rPr>
          <w:rFonts w:ascii="Arial" w:hAnsi="Arial" w:cs="Arial"/>
          <w:b/>
          <w:bCs/>
          <w:sz w:val="22"/>
          <w:szCs w:val="22"/>
        </w:rPr>
        <w:t>3</w:t>
      </w:r>
    </w:p>
    <w:p w:rsidR="005C4C52" w:rsidRDefault="000054FF" w:rsidP="005C4C5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wniosku o przyznanie bonu na zasiedlenie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0E149F">
        <w:rPr>
          <w:rFonts w:ascii="Arial" w:hAnsi="Arial" w:cs="Arial"/>
          <w:sz w:val="22"/>
          <w:szCs w:val="22"/>
        </w:rPr>
        <w:t xml:space="preserve"> poręczyciela</w:t>
      </w:r>
    </w:p>
    <w:p w:rsidR="005C4C52" w:rsidRDefault="005C4C52" w:rsidP="005C4C52">
      <w:pPr>
        <w:pStyle w:val="Nagwek8"/>
        <w:numPr>
          <w:ilvl w:val="7"/>
          <w:numId w:val="1"/>
        </w:num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wspólności majątkowej małżeńskiej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Pouczony o odpowiedzialności karnej za składanie nieprawdziwych danych niniejsze oświadczenie składam zgodnie z prawdą, art. 233 kk.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w związku małżeńskim*</w:t>
      </w:r>
    </w:p>
    <w:p w:rsidR="005C4C52" w:rsidRDefault="005C4C52" w:rsidP="005C4C52">
      <w:pPr>
        <w:numPr>
          <w:ilvl w:val="0"/>
          <w:numId w:val="2"/>
        </w:numPr>
        <w:tabs>
          <w:tab w:val="left" w:pos="643"/>
        </w:tabs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Pozostaję  w ustawowej wspólności małżeńskiej majątkowej*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(  imię i nazwisko współmałżonka 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.........................................................................................................................................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618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(  adres zamieszk</w:t>
      </w:r>
      <w:r w:rsidR="00FB6181">
        <w:rPr>
          <w:rFonts w:ascii="Arial" w:hAnsi="Arial" w:cs="Arial"/>
          <w:sz w:val="22"/>
          <w:szCs w:val="22"/>
        </w:rPr>
        <w:t>ania współmałżonka , seria i nr dowodu osobistego, data i miejsca wydania)</w:t>
      </w:r>
    </w:p>
    <w:p w:rsidR="005C4C52" w:rsidRDefault="005C4C52" w:rsidP="005C4C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Posiadam rozdzielność majątkową z  ..........................................................*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( imię i nazwisko współmałżonka )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umowa, orzeczenie sądu w załączeniu.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Nie pozostaję w związku małżeńskim, stan cywilny*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panna / kawaler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wdowa / wdowiec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rozwiedziona / rozwiedziony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poręczyciela: ………………………………………….</w:t>
      </w:r>
    </w:p>
    <w:p w:rsidR="006A6A14" w:rsidRDefault="006A6A14" w:rsidP="006A6A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poręczyciela:……………………………………………..</w:t>
      </w: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eria i nr dowodu osobistego, </w:t>
      </w:r>
      <w:r>
        <w:rPr>
          <w:rFonts w:ascii="Arial" w:hAnsi="Arial" w:cs="Arial"/>
          <w:sz w:val="22"/>
          <w:szCs w:val="22"/>
        </w:rPr>
        <w:t>data ważności poręczyciela……………………………………….</w:t>
      </w: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</w:p>
    <w:p w:rsidR="006A6A14" w:rsidRDefault="006A6A14" w:rsidP="006A6A1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6A6A14" w:rsidRDefault="006A6A14" w:rsidP="006A6A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( podpis poręczyciela )</w:t>
      </w: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</w:p>
    <w:p w:rsidR="006A6A14" w:rsidRDefault="006A6A14" w:rsidP="005C4C5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5C4C52" w:rsidRDefault="005C4C52" w:rsidP="005C4C52">
      <w:pPr>
        <w:pStyle w:val="WW-Tekstpodstawowy2"/>
        <w:numPr>
          <w:ilvl w:val="0"/>
          <w:numId w:val="3"/>
        </w:numPr>
        <w:tabs>
          <w:tab w:val="left" w:pos="930"/>
        </w:tabs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umowy, orzeczenia sądu, aktu zgonu</w:t>
      </w:r>
    </w:p>
    <w:p w:rsidR="005C4C52" w:rsidRDefault="005C4C52" w:rsidP="005C4C52">
      <w:pPr>
        <w:ind w:left="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do wglądu.</w:t>
      </w: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niepotrzebne skreślić</w:t>
      </w: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4C52" w:rsidRDefault="005C4C52" w:rsidP="005C4C52">
      <w:pPr>
        <w:jc w:val="both"/>
        <w:rPr>
          <w:rFonts w:ascii="Arial" w:hAnsi="Arial" w:cs="Arial"/>
          <w:sz w:val="22"/>
          <w:szCs w:val="22"/>
        </w:rPr>
      </w:pPr>
    </w:p>
    <w:p w:rsidR="005C4C52" w:rsidRDefault="005C4C52" w:rsidP="005C4C52"/>
    <w:p w:rsidR="00233402" w:rsidRDefault="00233402"/>
    <w:sectPr w:rsidR="0023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StarSymbol" w:hAnsi="Star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pStyle w:val="Nagwek8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2"/>
    <w:rsid w:val="000054FF"/>
    <w:rsid w:val="000E149F"/>
    <w:rsid w:val="00233402"/>
    <w:rsid w:val="00264527"/>
    <w:rsid w:val="005C4C52"/>
    <w:rsid w:val="005F44BB"/>
    <w:rsid w:val="006A6A14"/>
    <w:rsid w:val="00911E31"/>
    <w:rsid w:val="009D1BDC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0FB0-5F05-49A1-ADE1-F65CDBB0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4C52"/>
    <w:pPr>
      <w:keepNext/>
      <w:numPr>
        <w:ilvl w:val="7"/>
        <w:numId w:val="2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C4C5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Tekstpodstawowy2">
    <w:name w:val="WW-Tekst podstawowy 2"/>
    <w:basedOn w:val="Normalny"/>
    <w:rsid w:val="005C4C52"/>
    <w:rPr>
      <w:sz w:val="24"/>
    </w:rPr>
  </w:style>
  <w:style w:type="paragraph" w:customStyle="1" w:styleId="Standard">
    <w:name w:val="Standard"/>
    <w:rsid w:val="005C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Smoleńska2</dc:creator>
  <cp:keywords/>
  <dc:description/>
  <cp:lastModifiedBy>Anna Mróz</cp:lastModifiedBy>
  <cp:revision>6</cp:revision>
  <cp:lastPrinted>2021-02-18T08:43:00Z</cp:lastPrinted>
  <dcterms:created xsi:type="dcterms:W3CDTF">2021-02-18T10:42:00Z</dcterms:created>
  <dcterms:modified xsi:type="dcterms:W3CDTF">2022-08-17T10:21:00Z</dcterms:modified>
</cp:coreProperties>
</file>